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AB28" w14:textId="77777777" w:rsidR="009C08B7" w:rsidRDefault="00784EB3" w:rsidP="0097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noProof/>
          <w:color w:val="0000FF"/>
          <w:lang w:eastAsia="nl-BE"/>
        </w:rPr>
        <w:drawing>
          <wp:anchor distT="0" distB="0" distL="114300" distR="114300" simplePos="0" relativeHeight="251665408" behindDoc="1" locked="0" layoutInCell="1" allowOverlap="1" wp14:anchorId="2BF54298" wp14:editId="4D981A73">
            <wp:simplePos x="0" y="0"/>
            <wp:positionH relativeFrom="margin">
              <wp:posOffset>4255770</wp:posOffset>
            </wp:positionH>
            <wp:positionV relativeFrom="paragraph">
              <wp:posOffset>-784860</wp:posOffset>
            </wp:positionV>
            <wp:extent cx="1790700" cy="1044575"/>
            <wp:effectExtent l="0" t="0" r="0" b="0"/>
            <wp:wrapNone/>
            <wp:docPr id="3" name="irc_mi" descr="Afbeeldingsresultaat voor stad dendermon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ad dendermon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F47DE" w14:textId="77777777" w:rsidR="00AA727F" w:rsidRDefault="00AA727F" w:rsidP="00C0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0B07CD33" w14:textId="77777777" w:rsidR="007D36B2" w:rsidRDefault="007D36B2" w:rsidP="00C0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7F398BD3" w14:textId="65C328F9" w:rsidR="00AA727F" w:rsidRDefault="00815851" w:rsidP="00C0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04D5D">
        <w:rPr>
          <w:rFonts w:ascii="Arial" w:hAnsi="Arial" w:cs="Arial"/>
          <w:sz w:val="24"/>
          <w:szCs w:val="21"/>
        </w:rPr>
        <w:t>Beste ouder</w:t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</w:r>
      <w:r w:rsidR="00AA727F">
        <w:rPr>
          <w:rFonts w:ascii="Arial" w:hAnsi="Arial" w:cs="Arial"/>
          <w:sz w:val="24"/>
          <w:szCs w:val="21"/>
        </w:rPr>
        <w:tab/>
        <w:t xml:space="preserve">           </w:t>
      </w:r>
      <w:r w:rsidR="007D36B2">
        <w:rPr>
          <w:rFonts w:ascii="Arial" w:hAnsi="Arial" w:cs="Arial"/>
          <w:sz w:val="24"/>
          <w:szCs w:val="21"/>
        </w:rPr>
        <w:t>11</w:t>
      </w:r>
      <w:r w:rsidR="00AA727F">
        <w:rPr>
          <w:rFonts w:ascii="Arial" w:hAnsi="Arial" w:cs="Arial"/>
          <w:sz w:val="24"/>
          <w:szCs w:val="21"/>
        </w:rPr>
        <w:t>/</w:t>
      </w:r>
      <w:r w:rsidR="007D36B2">
        <w:rPr>
          <w:rFonts w:ascii="Arial" w:hAnsi="Arial" w:cs="Arial"/>
          <w:sz w:val="24"/>
          <w:szCs w:val="21"/>
        </w:rPr>
        <w:t>01</w:t>
      </w:r>
      <w:r w:rsidR="00AA727F">
        <w:rPr>
          <w:rFonts w:ascii="Arial" w:hAnsi="Arial" w:cs="Arial"/>
          <w:sz w:val="24"/>
          <w:szCs w:val="21"/>
        </w:rPr>
        <w:t>/202</w:t>
      </w:r>
      <w:r w:rsidR="007D36B2">
        <w:rPr>
          <w:rFonts w:ascii="Arial" w:hAnsi="Arial" w:cs="Arial"/>
          <w:sz w:val="24"/>
          <w:szCs w:val="21"/>
        </w:rPr>
        <w:t>1</w:t>
      </w:r>
    </w:p>
    <w:p w14:paraId="3D273243" w14:textId="77777777" w:rsidR="00AA727F" w:rsidRPr="00C04D5D" w:rsidRDefault="00AA727F" w:rsidP="00C0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7CC91E01" w14:textId="77777777" w:rsidR="007D36B2" w:rsidRDefault="007D36B2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</w:p>
    <w:p w14:paraId="4C83E4B6" w14:textId="6AE8B733" w:rsidR="0097301C" w:rsidRPr="00C04D5D" w:rsidRDefault="00784EB3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 w:rsidRPr="00C04D5D">
        <w:rPr>
          <w:rFonts w:ascii="Arial" w:hAnsi="Arial" w:cs="Arial"/>
          <w:sz w:val="24"/>
          <w:szCs w:val="21"/>
        </w:rPr>
        <w:br/>
      </w:r>
      <w:r w:rsidR="00157F85" w:rsidRPr="00C04D5D">
        <w:rPr>
          <w:rFonts w:ascii="Arial" w:hAnsi="Arial" w:cs="Arial"/>
          <w:sz w:val="24"/>
          <w:szCs w:val="21"/>
        </w:rPr>
        <w:t xml:space="preserve">Je </w:t>
      </w:r>
      <w:r w:rsidR="00D26F8B" w:rsidRPr="00C04D5D">
        <w:rPr>
          <w:rFonts w:ascii="Arial" w:hAnsi="Arial" w:cs="Arial"/>
          <w:sz w:val="24"/>
          <w:szCs w:val="21"/>
        </w:rPr>
        <w:t>kind legde al</w:t>
      </w:r>
      <w:r w:rsidR="0097301C" w:rsidRPr="00C04D5D">
        <w:rPr>
          <w:rFonts w:ascii="Arial" w:hAnsi="Arial" w:cs="Arial"/>
          <w:sz w:val="24"/>
          <w:szCs w:val="21"/>
        </w:rPr>
        <w:t xml:space="preserve"> een </w:t>
      </w:r>
      <w:r w:rsidRPr="00C04D5D">
        <w:rPr>
          <w:rFonts w:ascii="Arial" w:hAnsi="Arial" w:cs="Arial"/>
          <w:sz w:val="24"/>
          <w:szCs w:val="21"/>
        </w:rPr>
        <w:t xml:space="preserve">belangrijk schooltraject af. </w:t>
      </w:r>
      <w:r w:rsidR="0097301C" w:rsidRPr="00C04D5D">
        <w:rPr>
          <w:rFonts w:ascii="Arial" w:hAnsi="Arial" w:cs="Arial"/>
          <w:sz w:val="24"/>
          <w:szCs w:val="21"/>
        </w:rPr>
        <w:t xml:space="preserve">Vandaag staat </w:t>
      </w:r>
      <w:r w:rsidR="00013D4C" w:rsidRPr="00C04D5D">
        <w:rPr>
          <w:rFonts w:ascii="Arial" w:hAnsi="Arial" w:cs="Arial"/>
          <w:sz w:val="24"/>
          <w:szCs w:val="21"/>
        </w:rPr>
        <w:t xml:space="preserve">je </w:t>
      </w:r>
      <w:r w:rsidR="0097301C" w:rsidRPr="00C04D5D">
        <w:rPr>
          <w:rFonts w:ascii="Arial" w:hAnsi="Arial" w:cs="Arial"/>
          <w:sz w:val="24"/>
          <w:szCs w:val="21"/>
        </w:rPr>
        <w:t>dochter of zoon op de d</w:t>
      </w:r>
      <w:r w:rsidRPr="00C04D5D">
        <w:rPr>
          <w:rFonts w:ascii="Arial" w:hAnsi="Arial" w:cs="Arial"/>
          <w:sz w:val="24"/>
          <w:szCs w:val="21"/>
        </w:rPr>
        <w:t>rempel om het basisonderwi</w:t>
      </w:r>
      <w:r w:rsidR="00D26F8B" w:rsidRPr="00C04D5D">
        <w:rPr>
          <w:rFonts w:ascii="Arial" w:hAnsi="Arial" w:cs="Arial"/>
          <w:sz w:val="24"/>
          <w:szCs w:val="21"/>
        </w:rPr>
        <w:t>js te verlaten en te starten in</w:t>
      </w:r>
      <w:r w:rsidRPr="00C04D5D">
        <w:rPr>
          <w:rFonts w:ascii="Arial" w:hAnsi="Arial" w:cs="Arial"/>
          <w:sz w:val="24"/>
          <w:szCs w:val="21"/>
        </w:rPr>
        <w:t xml:space="preserve"> het secundair onderwijs</w:t>
      </w:r>
      <w:r w:rsidR="00AA727F">
        <w:rPr>
          <w:rFonts w:ascii="Arial" w:hAnsi="Arial" w:cs="Arial"/>
          <w:sz w:val="24"/>
          <w:szCs w:val="21"/>
        </w:rPr>
        <w:t xml:space="preserve"> op 1 september 2021</w:t>
      </w:r>
      <w:r w:rsidRPr="00C04D5D">
        <w:rPr>
          <w:rFonts w:ascii="Arial" w:hAnsi="Arial" w:cs="Arial"/>
          <w:sz w:val="24"/>
          <w:szCs w:val="21"/>
        </w:rPr>
        <w:t xml:space="preserve">. </w:t>
      </w:r>
    </w:p>
    <w:p w14:paraId="7AEA057C" w14:textId="502FFD73" w:rsidR="0097301C" w:rsidRDefault="0097301C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</w:p>
    <w:p w14:paraId="5C1AF493" w14:textId="77777777" w:rsidR="007D36B2" w:rsidRPr="00C04D5D" w:rsidRDefault="007D36B2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</w:p>
    <w:p w14:paraId="7EE17169" w14:textId="0F854EAD" w:rsidR="00FC1639" w:rsidRDefault="00013D4C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 w:rsidRPr="00C04D5D">
        <w:rPr>
          <w:rFonts w:ascii="Arial" w:hAnsi="Arial" w:cs="Arial"/>
          <w:sz w:val="24"/>
          <w:szCs w:val="21"/>
        </w:rPr>
        <w:t>Je</w:t>
      </w:r>
      <w:r w:rsidR="00D26F8B" w:rsidRPr="00C04D5D">
        <w:rPr>
          <w:rFonts w:ascii="Arial" w:hAnsi="Arial" w:cs="Arial"/>
          <w:sz w:val="24"/>
          <w:szCs w:val="21"/>
        </w:rPr>
        <w:t xml:space="preserve"> bent er ongetwijfeld ook </w:t>
      </w:r>
      <w:r w:rsidR="0097301C" w:rsidRPr="00C04D5D">
        <w:rPr>
          <w:rFonts w:ascii="Arial" w:hAnsi="Arial" w:cs="Arial"/>
          <w:sz w:val="24"/>
          <w:szCs w:val="21"/>
        </w:rPr>
        <w:t>van overtuigd dat voor de</w:t>
      </w:r>
      <w:r w:rsidR="00B54FF1">
        <w:rPr>
          <w:rFonts w:ascii="Arial" w:hAnsi="Arial" w:cs="Arial"/>
          <w:sz w:val="24"/>
          <w:szCs w:val="21"/>
        </w:rPr>
        <w:t>ze overstap</w:t>
      </w:r>
      <w:r w:rsidR="00D26F8B" w:rsidRPr="00C04D5D">
        <w:rPr>
          <w:rFonts w:ascii="Arial" w:hAnsi="Arial" w:cs="Arial"/>
          <w:sz w:val="24"/>
          <w:szCs w:val="21"/>
        </w:rPr>
        <w:t xml:space="preserve"> </w:t>
      </w:r>
      <w:r w:rsidR="0097301C" w:rsidRPr="00C04D5D">
        <w:rPr>
          <w:rFonts w:ascii="Arial" w:hAnsi="Arial" w:cs="Arial"/>
          <w:sz w:val="24"/>
          <w:szCs w:val="21"/>
        </w:rPr>
        <w:t>het maken van</w:t>
      </w:r>
      <w:r w:rsidR="008B147C" w:rsidRPr="00C04D5D">
        <w:rPr>
          <w:rFonts w:ascii="Arial" w:hAnsi="Arial" w:cs="Arial"/>
          <w:sz w:val="24"/>
          <w:szCs w:val="21"/>
        </w:rPr>
        <w:t xml:space="preserve"> goede keuzes </w:t>
      </w:r>
      <w:r w:rsidR="00D26F8B" w:rsidRPr="00C04D5D">
        <w:rPr>
          <w:rFonts w:ascii="Arial" w:hAnsi="Arial" w:cs="Arial"/>
          <w:sz w:val="24"/>
          <w:szCs w:val="21"/>
        </w:rPr>
        <w:t>ontzettend belangrijk is</w:t>
      </w:r>
      <w:r w:rsidR="0097301C" w:rsidRPr="00C04D5D">
        <w:rPr>
          <w:rFonts w:ascii="Arial" w:hAnsi="Arial" w:cs="Arial"/>
          <w:sz w:val="24"/>
          <w:szCs w:val="21"/>
        </w:rPr>
        <w:t>.</w:t>
      </w:r>
      <w:r w:rsidR="00FC1639" w:rsidRPr="00C04D5D">
        <w:rPr>
          <w:rFonts w:ascii="Arial" w:hAnsi="Arial" w:cs="Arial"/>
          <w:sz w:val="24"/>
          <w:szCs w:val="21"/>
        </w:rPr>
        <w:t xml:space="preserve"> </w:t>
      </w:r>
      <w:r w:rsidRPr="00C04D5D">
        <w:rPr>
          <w:rFonts w:ascii="Arial" w:hAnsi="Arial" w:cs="Arial"/>
          <w:sz w:val="24"/>
          <w:szCs w:val="21"/>
        </w:rPr>
        <w:t xml:space="preserve">Je </w:t>
      </w:r>
      <w:r w:rsidR="00FC1639" w:rsidRPr="00C04D5D">
        <w:rPr>
          <w:rFonts w:ascii="Arial" w:hAnsi="Arial" w:cs="Arial"/>
          <w:sz w:val="24"/>
          <w:szCs w:val="21"/>
        </w:rPr>
        <w:t>kind krijgt</w:t>
      </w:r>
      <w:r w:rsidR="00D26F8B" w:rsidRPr="00C04D5D">
        <w:rPr>
          <w:rFonts w:ascii="Arial" w:hAnsi="Arial" w:cs="Arial"/>
          <w:sz w:val="24"/>
          <w:szCs w:val="21"/>
        </w:rPr>
        <w:t xml:space="preserve"> hierover</w:t>
      </w:r>
      <w:r w:rsidR="00FC1639" w:rsidRPr="00C04D5D">
        <w:rPr>
          <w:rFonts w:ascii="Arial" w:hAnsi="Arial" w:cs="Arial"/>
          <w:sz w:val="24"/>
          <w:szCs w:val="21"/>
        </w:rPr>
        <w:t xml:space="preserve"> op school via de leerkracht en het CLB ook al hee</w:t>
      </w:r>
      <w:r w:rsidR="00D26F8B" w:rsidRPr="00C04D5D">
        <w:rPr>
          <w:rFonts w:ascii="Arial" w:hAnsi="Arial" w:cs="Arial"/>
          <w:sz w:val="24"/>
          <w:szCs w:val="21"/>
        </w:rPr>
        <w:t>l wat informatie en begeleiding</w:t>
      </w:r>
      <w:r w:rsidR="00FC1639" w:rsidRPr="00C04D5D">
        <w:rPr>
          <w:rFonts w:ascii="Arial" w:hAnsi="Arial" w:cs="Arial"/>
          <w:sz w:val="24"/>
          <w:szCs w:val="21"/>
        </w:rPr>
        <w:t>.</w:t>
      </w:r>
    </w:p>
    <w:p w14:paraId="0827ECE3" w14:textId="77777777" w:rsidR="007D36B2" w:rsidRPr="00C04D5D" w:rsidRDefault="007D36B2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</w:p>
    <w:p w14:paraId="29C8C3A7" w14:textId="77777777" w:rsidR="0097301C" w:rsidRPr="00C04D5D" w:rsidRDefault="0097301C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</w:p>
    <w:p w14:paraId="1606B6E9" w14:textId="77777777" w:rsidR="0097301C" w:rsidRPr="00AA727F" w:rsidRDefault="0097301C" w:rsidP="0043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 w:rsidRPr="00AA727F">
        <w:rPr>
          <w:rFonts w:ascii="Arial" w:hAnsi="Arial" w:cs="Arial"/>
          <w:sz w:val="24"/>
          <w:szCs w:val="21"/>
        </w:rPr>
        <w:t>Maar</w:t>
      </w:r>
      <w:r w:rsidR="00B54FF1" w:rsidRPr="00AA727F">
        <w:rPr>
          <w:rFonts w:ascii="Arial" w:hAnsi="Arial" w:cs="Arial"/>
          <w:sz w:val="24"/>
          <w:szCs w:val="21"/>
        </w:rPr>
        <w:t>,</w:t>
      </w:r>
      <w:r w:rsidRPr="00AA727F">
        <w:rPr>
          <w:rFonts w:ascii="Arial" w:hAnsi="Arial" w:cs="Arial"/>
          <w:sz w:val="24"/>
          <w:szCs w:val="21"/>
        </w:rPr>
        <w:t xml:space="preserve"> hoe pak</w:t>
      </w:r>
      <w:r w:rsidR="00013D4C" w:rsidRPr="00AA727F">
        <w:rPr>
          <w:rFonts w:ascii="Arial" w:hAnsi="Arial" w:cs="Arial"/>
          <w:sz w:val="24"/>
          <w:szCs w:val="21"/>
        </w:rPr>
        <w:t xml:space="preserve"> je </w:t>
      </w:r>
      <w:r w:rsidRPr="00AA727F">
        <w:rPr>
          <w:rFonts w:ascii="Arial" w:hAnsi="Arial" w:cs="Arial"/>
          <w:sz w:val="24"/>
          <w:szCs w:val="21"/>
        </w:rPr>
        <w:t xml:space="preserve">dit </w:t>
      </w:r>
      <w:r w:rsidR="00FC1639" w:rsidRPr="00AA727F">
        <w:rPr>
          <w:rFonts w:ascii="Arial" w:hAnsi="Arial" w:cs="Arial"/>
          <w:sz w:val="24"/>
          <w:szCs w:val="21"/>
        </w:rPr>
        <w:t xml:space="preserve">als ouder best </w:t>
      </w:r>
      <w:r w:rsidRPr="00AA727F">
        <w:rPr>
          <w:rFonts w:ascii="Arial" w:hAnsi="Arial" w:cs="Arial"/>
          <w:sz w:val="24"/>
          <w:szCs w:val="21"/>
        </w:rPr>
        <w:t>aan? Waar vind je alle nuttige informatie? Welk studieaanbod is in de buurt aanwezig? Wie kan je</w:t>
      </w:r>
      <w:r w:rsidR="008B147C" w:rsidRPr="00AA727F">
        <w:rPr>
          <w:rFonts w:ascii="Arial" w:hAnsi="Arial" w:cs="Arial"/>
          <w:sz w:val="24"/>
          <w:szCs w:val="21"/>
        </w:rPr>
        <w:t xml:space="preserve"> helpen bij het kiezen van het keuzegedeelte dat</w:t>
      </w:r>
      <w:r w:rsidRPr="00AA727F">
        <w:rPr>
          <w:rFonts w:ascii="Arial" w:hAnsi="Arial" w:cs="Arial"/>
          <w:sz w:val="24"/>
          <w:szCs w:val="21"/>
        </w:rPr>
        <w:t xml:space="preserve"> het best aansl</w:t>
      </w:r>
      <w:r w:rsidR="008B147C" w:rsidRPr="00AA727F">
        <w:rPr>
          <w:rFonts w:ascii="Arial" w:hAnsi="Arial" w:cs="Arial"/>
          <w:sz w:val="24"/>
          <w:szCs w:val="21"/>
        </w:rPr>
        <w:t xml:space="preserve">uit bij de interesses, talenten </w:t>
      </w:r>
      <w:r w:rsidRPr="00AA727F">
        <w:rPr>
          <w:rFonts w:ascii="Arial" w:hAnsi="Arial" w:cs="Arial"/>
          <w:sz w:val="24"/>
          <w:szCs w:val="21"/>
        </w:rPr>
        <w:t>en de mogelijkheden van je kind?</w:t>
      </w:r>
      <w:r w:rsidR="00640E8E" w:rsidRPr="00AA727F">
        <w:rPr>
          <w:rFonts w:ascii="Arial" w:hAnsi="Arial" w:cs="Arial"/>
          <w:sz w:val="24"/>
          <w:szCs w:val="21"/>
        </w:rPr>
        <w:t xml:space="preserve"> Wanneer kan ik inschrijven?</w:t>
      </w:r>
    </w:p>
    <w:p w14:paraId="18604CD2" w14:textId="593711A7" w:rsidR="0097301C" w:rsidRPr="00C04D5D" w:rsidRDefault="005A2729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In deze coronatijd is het niet altijd even evident de juiste informatie te verzamelen, vandaar </w:t>
      </w:r>
      <w:r w:rsidR="0097301C" w:rsidRPr="00C04D5D">
        <w:rPr>
          <w:rFonts w:ascii="Arial" w:hAnsi="Arial" w:cs="Arial"/>
          <w:sz w:val="24"/>
          <w:szCs w:val="21"/>
        </w:rPr>
        <w:t xml:space="preserve">helpen wij </w:t>
      </w:r>
      <w:r>
        <w:rPr>
          <w:rFonts w:ascii="Arial" w:hAnsi="Arial" w:cs="Arial"/>
          <w:sz w:val="24"/>
          <w:szCs w:val="21"/>
        </w:rPr>
        <w:t>je graag verder.</w:t>
      </w:r>
    </w:p>
    <w:p w14:paraId="416FDF84" w14:textId="7EB7701E" w:rsidR="0097301C" w:rsidRDefault="0097301C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5E551CD1" w14:textId="77777777" w:rsidR="007D36B2" w:rsidRPr="00C04D5D" w:rsidRDefault="007D36B2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1B1CB2E2" w14:textId="1CBB1036" w:rsidR="00C52983" w:rsidRDefault="0097301C" w:rsidP="00437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1"/>
        </w:rPr>
      </w:pPr>
      <w:r w:rsidRPr="00C04D5D">
        <w:rPr>
          <w:rFonts w:ascii="Arial" w:hAnsi="Arial" w:cs="Arial"/>
          <w:bCs/>
          <w:sz w:val="24"/>
          <w:szCs w:val="21"/>
        </w:rPr>
        <w:t xml:space="preserve">Wij nodigen </w:t>
      </w:r>
      <w:r w:rsidR="00013D4C" w:rsidRPr="00C04D5D">
        <w:rPr>
          <w:rFonts w:ascii="Arial" w:hAnsi="Arial" w:cs="Arial"/>
          <w:bCs/>
          <w:sz w:val="24"/>
          <w:szCs w:val="21"/>
        </w:rPr>
        <w:t>je</w:t>
      </w:r>
      <w:r w:rsidRPr="00C04D5D">
        <w:rPr>
          <w:rFonts w:ascii="Arial" w:hAnsi="Arial" w:cs="Arial"/>
          <w:bCs/>
          <w:sz w:val="24"/>
          <w:szCs w:val="21"/>
        </w:rPr>
        <w:t xml:space="preserve"> </w:t>
      </w:r>
      <w:r w:rsidR="00AA727F">
        <w:rPr>
          <w:rFonts w:ascii="Arial" w:hAnsi="Arial" w:cs="Arial"/>
          <w:bCs/>
          <w:sz w:val="24"/>
          <w:szCs w:val="21"/>
        </w:rPr>
        <w:t>graag</w:t>
      </w:r>
      <w:r w:rsidR="00B54FF1">
        <w:rPr>
          <w:rFonts w:ascii="Arial" w:hAnsi="Arial" w:cs="Arial"/>
          <w:bCs/>
          <w:sz w:val="24"/>
          <w:szCs w:val="21"/>
        </w:rPr>
        <w:t xml:space="preserve"> </w:t>
      </w:r>
      <w:r w:rsidRPr="00C04D5D">
        <w:rPr>
          <w:rFonts w:ascii="Arial" w:hAnsi="Arial" w:cs="Arial"/>
          <w:bCs/>
          <w:sz w:val="24"/>
          <w:szCs w:val="21"/>
        </w:rPr>
        <w:t xml:space="preserve">uit op </w:t>
      </w:r>
      <w:r w:rsidR="00C51537" w:rsidRPr="00C04D5D">
        <w:rPr>
          <w:rFonts w:ascii="Arial" w:hAnsi="Arial" w:cs="Arial"/>
          <w:bCs/>
          <w:sz w:val="24"/>
          <w:szCs w:val="21"/>
        </w:rPr>
        <w:t>de</w:t>
      </w:r>
      <w:r w:rsidRPr="00C04D5D">
        <w:rPr>
          <w:rFonts w:ascii="Arial" w:hAnsi="Arial" w:cs="Arial"/>
          <w:bCs/>
          <w:sz w:val="24"/>
          <w:szCs w:val="21"/>
        </w:rPr>
        <w:t xml:space="preserve"> </w:t>
      </w:r>
      <w:r w:rsidR="005A2729" w:rsidRPr="005A2729">
        <w:rPr>
          <w:rFonts w:ascii="Arial" w:hAnsi="Arial" w:cs="Arial"/>
          <w:b/>
          <w:bCs/>
          <w:sz w:val="24"/>
          <w:szCs w:val="21"/>
        </w:rPr>
        <w:t xml:space="preserve">online </w:t>
      </w:r>
      <w:proofErr w:type="spellStart"/>
      <w:r w:rsidR="005A2729" w:rsidRPr="005A2729">
        <w:rPr>
          <w:rFonts w:ascii="Arial" w:hAnsi="Arial" w:cs="Arial"/>
          <w:b/>
          <w:bCs/>
          <w:sz w:val="24"/>
          <w:szCs w:val="21"/>
        </w:rPr>
        <w:t>w</w:t>
      </w:r>
      <w:r w:rsidR="005A2729">
        <w:rPr>
          <w:rFonts w:ascii="Arial" w:hAnsi="Arial" w:cs="Arial"/>
          <w:b/>
          <w:bCs/>
          <w:sz w:val="24"/>
          <w:szCs w:val="21"/>
        </w:rPr>
        <w:t>ebinar</w:t>
      </w:r>
      <w:proofErr w:type="spellEnd"/>
      <w:r w:rsidR="005A2729">
        <w:rPr>
          <w:rFonts w:ascii="Arial" w:hAnsi="Arial" w:cs="Arial"/>
          <w:b/>
          <w:bCs/>
          <w:sz w:val="24"/>
          <w:szCs w:val="21"/>
        </w:rPr>
        <w:t xml:space="preserve"> via Teams </w:t>
      </w:r>
      <w:r w:rsidR="00FC1639" w:rsidRPr="00C04D5D">
        <w:rPr>
          <w:rFonts w:ascii="Arial" w:hAnsi="Arial" w:cs="Arial"/>
          <w:bCs/>
          <w:sz w:val="24"/>
          <w:szCs w:val="21"/>
        </w:rPr>
        <w:t xml:space="preserve">voor ouders </w:t>
      </w:r>
      <w:r w:rsidR="00B54FF1">
        <w:rPr>
          <w:rFonts w:ascii="Arial" w:hAnsi="Arial" w:cs="Arial"/>
          <w:bCs/>
          <w:sz w:val="24"/>
          <w:szCs w:val="21"/>
        </w:rPr>
        <w:t>‘</w:t>
      </w:r>
      <w:r w:rsidR="00013D4C" w:rsidRPr="00C04D5D">
        <w:rPr>
          <w:rFonts w:ascii="Arial" w:hAnsi="Arial" w:cs="Arial"/>
          <w:b/>
          <w:bCs/>
          <w:i/>
          <w:sz w:val="24"/>
          <w:szCs w:val="21"/>
        </w:rPr>
        <w:t>Op stap naar het secundair onderwijs</w:t>
      </w:r>
      <w:r w:rsidR="00B54FF1">
        <w:rPr>
          <w:rFonts w:ascii="Arial" w:hAnsi="Arial" w:cs="Arial"/>
          <w:b/>
          <w:bCs/>
          <w:i/>
          <w:sz w:val="24"/>
          <w:szCs w:val="21"/>
        </w:rPr>
        <w:t>’</w:t>
      </w:r>
      <w:r w:rsidR="00FA63BC" w:rsidRPr="00C04D5D">
        <w:rPr>
          <w:rFonts w:ascii="Arial" w:hAnsi="Arial" w:cs="Arial"/>
          <w:b/>
          <w:bCs/>
          <w:sz w:val="24"/>
          <w:szCs w:val="21"/>
        </w:rPr>
        <w:t xml:space="preserve">. </w:t>
      </w:r>
      <w:r w:rsidRPr="00C04D5D">
        <w:rPr>
          <w:rFonts w:ascii="Arial" w:hAnsi="Arial" w:cs="Arial"/>
          <w:bCs/>
          <w:sz w:val="24"/>
          <w:szCs w:val="21"/>
        </w:rPr>
        <w:t xml:space="preserve">Deze </w:t>
      </w:r>
      <w:proofErr w:type="spellStart"/>
      <w:r w:rsidR="005A2729">
        <w:rPr>
          <w:rFonts w:ascii="Arial" w:hAnsi="Arial" w:cs="Arial"/>
          <w:bCs/>
          <w:sz w:val="24"/>
          <w:szCs w:val="21"/>
        </w:rPr>
        <w:t>webinar</w:t>
      </w:r>
      <w:proofErr w:type="spellEnd"/>
      <w:r w:rsidR="005A2729">
        <w:rPr>
          <w:rFonts w:ascii="Arial" w:hAnsi="Arial" w:cs="Arial"/>
          <w:bCs/>
          <w:sz w:val="24"/>
          <w:szCs w:val="21"/>
        </w:rPr>
        <w:t xml:space="preserve"> </w:t>
      </w:r>
      <w:r w:rsidRPr="00C04D5D">
        <w:rPr>
          <w:rFonts w:ascii="Arial" w:hAnsi="Arial" w:cs="Arial"/>
          <w:bCs/>
          <w:sz w:val="24"/>
          <w:szCs w:val="21"/>
        </w:rPr>
        <w:t>is een gemeenschappeli</w:t>
      </w:r>
      <w:r w:rsidR="00B54FF1">
        <w:rPr>
          <w:rFonts w:ascii="Arial" w:hAnsi="Arial" w:cs="Arial"/>
          <w:bCs/>
          <w:sz w:val="24"/>
          <w:szCs w:val="21"/>
        </w:rPr>
        <w:t>jk initiatief van de s</w:t>
      </w:r>
      <w:r w:rsidR="00291F43" w:rsidRPr="00C04D5D">
        <w:rPr>
          <w:rFonts w:ascii="Arial" w:hAnsi="Arial" w:cs="Arial"/>
          <w:bCs/>
          <w:sz w:val="24"/>
          <w:szCs w:val="21"/>
        </w:rPr>
        <w:t>tad Dendermonde</w:t>
      </w:r>
      <w:r w:rsidR="001A1A2A">
        <w:rPr>
          <w:rFonts w:ascii="Arial" w:hAnsi="Arial" w:cs="Arial"/>
          <w:bCs/>
          <w:sz w:val="24"/>
          <w:szCs w:val="21"/>
        </w:rPr>
        <w:t xml:space="preserve"> en</w:t>
      </w:r>
      <w:r w:rsidRPr="00C04D5D">
        <w:rPr>
          <w:rFonts w:ascii="Arial" w:hAnsi="Arial" w:cs="Arial"/>
          <w:bCs/>
          <w:sz w:val="24"/>
          <w:szCs w:val="21"/>
        </w:rPr>
        <w:t xml:space="preserve"> de centra voor lee</w:t>
      </w:r>
      <w:r w:rsidR="002D3652">
        <w:rPr>
          <w:rFonts w:ascii="Arial" w:hAnsi="Arial" w:cs="Arial"/>
          <w:bCs/>
          <w:sz w:val="24"/>
          <w:szCs w:val="21"/>
        </w:rPr>
        <w:t>rlingenbegeleiding (CLB),</w:t>
      </w:r>
      <w:r w:rsidR="001A1A2A">
        <w:rPr>
          <w:rFonts w:ascii="Arial" w:hAnsi="Arial" w:cs="Arial"/>
          <w:bCs/>
          <w:sz w:val="24"/>
          <w:szCs w:val="21"/>
        </w:rPr>
        <w:t xml:space="preserve"> met ondersteuning van de </w:t>
      </w:r>
      <w:proofErr w:type="spellStart"/>
      <w:r w:rsidR="001A1A2A">
        <w:rPr>
          <w:rFonts w:ascii="Arial" w:hAnsi="Arial" w:cs="Arial"/>
          <w:bCs/>
          <w:sz w:val="24"/>
          <w:szCs w:val="21"/>
        </w:rPr>
        <w:t>Dendermondse</w:t>
      </w:r>
      <w:proofErr w:type="spellEnd"/>
      <w:r w:rsidR="001A1A2A">
        <w:rPr>
          <w:rFonts w:ascii="Arial" w:hAnsi="Arial" w:cs="Arial"/>
          <w:bCs/>
          <w:sz w:val="24"/>
          <w:szCs w:val="21"/>
        </w:rPr>
        <w:t xml:space="preserve"> scholen,</w:t>
      </w:r>
      <w:r w:rsidR="002D3652">
        <w:rPr>
          <w:rFonts w:ascii="Arial" w:hAnsi="Arial" w:cs="Arial"/>
          <w:bCs/>
          <w:sz w:val="24"/>
          <w:szCs w:val="21"/>
        </w:rPr>
        <w:t xml:space="preserve"> het lokaal overlegplatform s</w:t>
      </w:r>
      <w:r w:rsidR="000C2745">
        <w:rPr>
          <w:rFonts w:ascii="Arial" w:hAnsi="Arial" w:cs="Arial"/>
          <w:bCs/>
          <w:sz w:val="24"/>
          <w:szCs w:val="21"/>
        </w:rPr>
        <w:t>ecundair onderwijs</w:t>
      </w:r>
      <w:r w:rsidR="002D3652">
        <w:rPr>
          <w:rFonts w:ascii="Arial" w:hAnsi="Arial" w:cs="Arial"/>
          <w:bCs/>
          <w:sz w:val="24"/>
          <w:szCs w:val="21"/>
        </w:rPr>
        <w:t xml:space="preserve"> </w:t>
      </w:r>
      <w:r w:rsidR="00C52983">
        <w:rPr>
          <w:rFonts w:ascii="Arial" w:hAnsi="Arial" w:cs="Arial"/>
          <w:bCs/>
          <w:sz w:val="24"/>
          <w:szCs w:val="21"/>
        </w:rPr>
        <w:t xml:space="preserve">(LOP) </w:t>
      </w:r>
      <w:r w:rsidR="002D3652">
        <w:rPr>
          <w:rFonts w:ascii="Arial" w:hAnsi="Arial" w:cs="Arial"/>
          <w:bCs/>
          <w:sz w:val="24"/>
          <w:szCs w:val="21"/>
        </w:rPr>
        <w:t xml:space="preserve">en </w:t>
      </w:r>
      <w:r w:rsidR="001A1A2A">
        <w:rPr>
          <w:rFonts w:ascii="Arial" w:hAnsi="Arial" w:cs="Arial"/>
          <w:bCs/>
          <w:sz w:val="24"/>
          <w:szCs w:val="21"/>
        </w:rPr>
        <w:t>H</w:t>
      </w:r>
      <w:r w:rsidR="002D3652">
        <w:rPr>
          <w:rFonts w:ascii="Arial" w:hAnsi="Arial" w:cs="Arial"/>
          <w:bCs/>
          <w:sz w:val="24"/>
          <w:szCs w:val="21"/>
        </w:rPr>
        <w:t xml:space="preserve">uis van het </w:t>
      </w:r>
      <w:r w:rsidR="001A1A2A">
        <w:rPr>
          <w:rFonts w:ascii="Arial" w:hAnsi="Arial" w:cs="Arial"/>
          <w:bCs/>
          <w:sz w:val="24"/>
          <w:szCs w:val="21"/>
        </w:rPr>
        <w:t>K</w:t>
      </w:r>
      <w:r w:rsidR="002D3652">
        <w:rPr>
          <w:rFonts w:ascii="Arial" w:hAnsi="Arial" w:cs="Arial"/>
          <w:bCs/>
          <w:sz w:val="24"/>
          <w:szCs w:val="21"/>
        </w:rPr>
        <w:t>ind “De Kroon”</w:t>
      </w:r>
      <w:r w:rsidR="00B54FF1">
        <w:rPr>
          <w:rFonts w:ascii="Arial" w:hAnsi="Arial" w:cs="Arial"/>
          <w:bCs/>
          <w:sz w:val="24"/>
          <w:szCs w:val="21"/>
        </w:rPr>
        <w:t xml:space="preserve">. </w:t>
      </w:r>
    </w:p>
    <w:p w14:paraId="30061A94" w14:textId="023F69C0" w:rsidR="00C52983" w:rsidRDefault="00C52983" w:rsidP="00437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1"/>
        </w:rPr>
      </w:pPr>
    </w:p>
    <w:p w14:paraId="55C8ACD6" w14:textId="77777777" w:rsidR="007D36B2" w:rsidRDefault="007D36B2" w:rsidP="00437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1"/>
        </w:rPr>
      </w:pPr>
    </w:p>
    <w:p w14:paraId="7ED611C4" w14:textId="216238F6" w:rsidR="007D36B2" w:rsidRDefault="00AA727F" w:rsidP="007D36B2">
      <w:pPr>
        <w:rPr>
          <w:rFonts w:ascii="Arial" w:hAnsi="Arial" w:cs="Arial"/>
          <w:bCs/>
          <w:sz w:val="24"/>
          <w:szCs w:val="21"/>
        </w:rPr>
      </w:pPr>
      <w:r>
        <w:rPr>
          <w:rFonts w:ascii="Arial" w:hAnsi="Arial" w:cs="Arial"/>
          <w:bCs/>
          <w:sz w:val="24"/>
          <w:szCs w:val="21"/>
        </w:rPr>
        <w:t>We voorzien deze</w:t>
      </w:r>
      <w:r w:rsidR="0097301C" w:rsidRPr="00C04D5D">
        <w:rPr>
          <w:rFonts w:ascii="Arial" w:hAnsi="Arial" w:cs="Arial"/>
          <w:bCs/>
          <w:sz w:val="24"/>
          <w:szCs w:val="21"/>
        </w:rPr>
        <w:t xml:space="preserve"> </w:t>
      </w:r>
      <w:r>
        <w:rPr>
          <w:rFonts w:ascii="Arial" w:hAnsi="Arial" w:cs="Arial"/>
          <w:bCs/>
          <w:sz w:val="24"/>
          <w:szCs w:val="21"/>
        </w:rPr>
        <w:t xml:space="preserve">zelfde </w:t>
      </w:r>
      <w:proofErr w:type="spellStart"/>
      <w:r w:rsidR="005A2729">
        <w:rPr>
          <w:rFonts w:ascii="Arial" w:hAnsi="Arial" w:cs="Arial"/>
          <w:bCs/>
          <w:sz w:val="24"/>
          <w:szCs w:val="21"/>
        </w:rPr>
        <w:t>webinar</w:t>
      </w:r>
      <w:proofErr w:type="spellEnd"/>
      <w:r>
        <w:rPr>
          <w:rFonts w:ascii="Arial" w:hAnsi="Arial" w:cs="Arial"/>
          <w:bCs/>
          <w:sz w:val="24"/>
          <w:szCs w:val="21"/>
        </w:rPr>
        <w:t xml:space="preserve"> op volgende momenten: </w:t>
      </w:r>
      <w:r>
        <w:rPr>
          <w:rFonts w:ascii="Arial" w:hAnsi="Arial" w:cs="Arial"/>
          <w:bCs/>
          <w:sz w:val="24"/>
          <w:szCs w:val="21"/>
        </w:rPr>
        <w:br/>
      </w:r>
      <w:r>
        <w:rPr>
          <w:rFonts w:ascii="Arial" w:hAnsi="Arial" w:cs="Arial"/>
          <w:b/>
          <w:bCs/>
          <w:sz w:val="24"/>
          <w:szCs w:val="21"/>
        </w:rPr>
        <w:t>-</w:t>
      </w:r>
      <w:r w:rsidR="00E10EB3">
        <w:rPr>
          <w:rFonts w:ascii="Arial" w:hAnsi="Arial" w:cs="Arial"/>
          <w:b/>
          <w:bCs/>
          <w:sz w:val="24"/>
          <w:szCs w:val="21"/>
        </w:rPr>
        <w:t>Donderdag 21 januari</w:t>
      </w:r>
      <w:r w:rsidR="005A2729" w:rsidRPr="00AA727F">
        <w:rPr>
          <w:rFonts w:ascii="Arial" w:hAnsi="Arial" w:cs="Arial"/>
          <w:b/>
          <w:bCs/>
          <w:sz w:val="24"/>
          <w:szCs w:val="21"/>
        </w:rPr>
        <w:t xml:space="preserve"> 2021 van 19.30u tot 20.30u</w:t>
      </w:r>
      <w:r w:rsidR="00291F43" w:rsidRPr="00AA727F">
        <w:rPr>
          <w:rFonts w:ascii="Arial" w:hAnsi="Arial" w:cs="Arial"/>
          <w:bCs/>
          <w:sz w:val="24"/>
          <w:szCs w:val="21"/>
        </w:rPr>
        <w:br/>
      </w:r>
      <w:r w:rsidR="007D36B2">
        <w:rPr>
          <w:rFonts w:ascii="Arial" w:hAnsi="Arial" w:cs="Arial"/>
          <w:b/>
          <w:bCs/>
          <w:sz w:val="24"/>
          <w:szCs w:val="21"/>
        </w:rPr>
        <w:t>-Maandag</w:t>
      </w:r>
      <w:r w:rsidR="007D36B2" w:rsidRPr="00C04D5D">
        <w:rPr>
          <w:rFonts w:ascii="Arial" w:hAnsi="Arial" w:cs="Arial"/>
          <w:b/>
          <w:bCs/>
          <w:sz w:val="24"/>
          <w:szCs w:val="21"/>
        </w:rPr>
        <w:t xml:space="preserve"> </w:t>
      </w:r>
      <w:r w:rsidR="007D36B2">
        <w:rPr>
          <w:rFonts w:ascii="Arial" w:hAnsi="Arial" w:cs="Arial"/>
          <w:b/>
          <w:bCs/>
          <w:sz w:val="24"/>
          <w:szCs w:val="21"/>
        </w:rPr>
        <w:t>8</w:t>
      </w:r>
      <w:r w:rsidR="007D36B2" w:rsidRPr="00C04D5D">
        <w:rPr>
          <w:rFonts w:ascii="Arial" w:hAnsi="Arial" w:cs="Arial"/>
          <w:b/>
          <w:bCs/>
          <w:sz w:val="24"/>
          <w:szCs w:val="21"/>
        </w:rPr>
        <w:t xml:space="preserve"> </w:t>
      </w:r>
      <w:r w:rsidR="007D36B2">
        <w:rPr>
          <w:rFonts w:ascii="Arial" w:hAnsi="Arial" w:cs="Arial"/>
          <w:b/>
          <w:bCs/>
          <w:sz w:val="24"/>
          <w:szCs w:val="21"/>
        </w:rPr>
        <w:t>februari 2021</w:t>
      </w:r>
      <w:r w:rsidR="007D36B2" w:rsidRPr="00C04D5D">
        <w:rPr>
          <w:rFonts w:ascii="Arial" w:hAnsi="Arial" w:cs="Arial"/>
          <w:b/>
          <w:bCs/>
          <w:sz w:val="24"/>
          <w:szCs w:val="21"/>
        </w:rPr>
        <w:t xml:space="preserve"> van 19.30u</w:t>
      </w:r>
      <w:r w:rsidR="007D36B2">
        <w:rPr>
          <w:rFonts w:ascii="Arial" w:hAnsi="Arial" w:cs="Arial"/>
          <w:b/>
          <w:bCs/>
          <w:sz w:val="24"/>
          <w:szCs w:val="21"/>
        </w:rPr>
        <w:t xml:space="preserve"> tot 20.30</w:t>
      </w:r>
      <w:r w:rsidR="007D36B2" w:rsidRPr="00C04D5D">
        <w:rPr>
          <w:rFonts w:ascii="Arial" w:hAnsi="Arial" w:cs="Arial"/>
          <w:b/>
          <w:bCs/>
          <w:sz w:val="24"/>
          <w:szCs w:val="21"/>
        </w:rPr>
        <w:t>u</w:t>
      </w:r>
      <w:r w:rsidR="007D36B2">
        <w:rPr>
          <w:rFonts w:ascii="Arial" w:hAnsi="Arial" w:cs="Arial"/>
          <w:b/>
          <w:bCs/>
          <w:sz w:val="24"/>
          <w:szCs w:val="21"/>
        </w:rPr>
        <w:br/>
      </w:r>
      <w:r w:rsidR="007D36B2" w:rsidRPr="007D36B2">
        <w:rPr>
          <w:rFonts w:ascii="Arial" w:hAnsi="Arial" w:cs="Arial"/>
          <w:bCs/>
          <w:sz w:val="24"/>
          <w:szCs w:val="21"/>
        </w:rPr>
        <w:br/>
        <w:t xml:space="preserve">Jullie kunnen via de website </w:t>
      </w:r>
      <w:hyperlink r:id="rId7" w:history="1">
        <w:r w:rsidR="007D36B2" w:rsidRPr="0074422B">
          <w:rPr>
            <w:rStyle w:val="Hyperlink"/>
            <w:rFonts w:ascii="Arial" w:hAnsi="Arial" w:cs="Arial"/>
            <w:bCs/>
            <w:sz w:val="24"/>
            <w:szCs w:val="21"/>
          </w:rPr>
          <w:t>www.naarschoolindendermonde.be</w:t>
        </w:r>
      </w:hyperlink>
    </w:p>
    <w:p w14:paraId="7E285C98" w14:textId="530EEE3A" w:rsidR="007D36B2" w:rsidRPr="007D36B2" w:rsidRDefault="007D36B2" w:rsidP="007D36B2">
      <w:pPr>
        <w:rPr>
          <w:rFonts w:ascii="Arial" w:hAnsi="Arial" w:cs="Arial"/>
          <w:bCs/>
          <w:sz w:val="24"/>
          <w:szCs w:val="21"/>
        </w:rPr>
      </w:pPr>
      <w:r w:rsidRPr="007D36B2">
        <w:rPr>
          <w:rFonts w:ascii="Arial" w:hAnsi="Arial" w:cs="Arial"/>
          <w:bCs/>
          <w:sz w:val="24"/>
          <w:szCs w:val="21"/>
        </w:rPr>
        <w:t xml:space="preserve">kunnen jullie de link vinden om in te loggen voor de </w:t>
      </w:r>
      <w:proofErr w:type="spellStart"/>
      <w:r w:rsidRPr="007D36B2">
        <w:rPr>
          <w:rFonts w:ascii="Arial" w:hAnsi="Arial" w:cs="Arial"/>
          <w:bCs/>
          <w:sz w:val="24"/>
          <w:szCs w:val="21"/>
        </w:rPr>
        <w:t>webinar</w:t>
      </w:r>
      <w:proofErr w:type="spellEnd"/>
      <w:r w:rsidRPr="007D36B2">
        <w:rPr>
          <w:rFonts w:ascii="Arial" w:hAnsi="Arial" w:cs="Arial"/>
          <w:bCs/>
          <w:sz w:val="24"/>
          <w:szCs w:val="21"/>
        </w:rPr>
        <w:t xml:space="preserve"> te volgen.</w:t>
      </w:r>
    </w:p>
    <w:p w14:paraId="7C125A18" w14:textId="77777777" w:rsidR="007D36B2" w:rsidRDefault="007D36B2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2981391B" w14:textId="4557D0DA" w:rsidR="0097301C" w:rsidRPr="00C04D5D" w:rsidRDefault="0097301C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04D5D">
        <w:rPr>
          <w:rFonts w:ascii="Arial" w:hAnsi="Arial" w:cs="Arial"/>
          <w:sz w:val="24"/>
          <w:szCs w:val="21"/>
        </w:rPr>
        <w:t>Het programma:</w:t>
      </w:r>
    </w:p>
    <w:p w14:paraId="75A6B16C" w14:textId="101110A6" w:rsidR="0097301C" w:rsidRPr="00C04D5D" w:rsidRDefault="005A2729" w:rsidP="00784EB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Webinar ‘</w:t>
      </w:r>
      <w:r w:rsidR="00B54FF1">
        <w:rPr>
          <w:rFonts w:ascii="Arial" w:hAnsi="Arial" w:cs="Arial"/>
          <w:b/>
          <w:sz w:val="24"/>
          <w:szCs w:val="21"/>
        </w:rPr>
        <w:t>w</w:t>
      </w:r>
      <w:r w:rsidR="0097301C" w:rsidRPr="00C04D5D">
        <w:rPr>
          <w:rFonts w:ascii="Arial" w:hAnsi="Arial" w:cs="Arial"/>
          <w:b/>
          <w:sz w:val="24"/>
          <w:szCs w:val="21"/>
        </w:rPr>
        <w:t>at na de basisschool?</w:t>
      </w:r>
      <w:r>
        <w:rPr>
          <w:rFonts w:ascii="Arial" w:hAnsi="Arial" w:cs="Arial"/>
          <w:b/>
          <w:sz w:val="24"/>
          <w:szCs w:val="21"/>
        </w:rPr>
        <w:t>’</w:t>
      </w:r>
      <w:r w:rsidR="0097301C" w:rsidRPr="00C04D5D">
        <w:rPr>
          <w:rFonts w:ascii="Arial" w:hAnsi="Arial" w:cs="Arial"/>
          <w:sz w:val="24"/>
          <w:szCs w:val="21"/>
        </w:rPr>
        <w:t xml:space="preserve"> (</w:t>
      </w:r>
      <w:r w:rsidR="00287D2C" w:rsidRPr="00C04D5D">
        <w:rPr>
          <w:rFonts w:ascii="Arial" w:hAnsi="Arial" w:cs="Arial"/>
          <w:sz w:val="24"/>
          <w:szCs w:val="21"/>
        </w:rPr>
        <w:t xml:space="preserve">Kris Van den Bossche </w:t>
      </w:r>
      <w:r w:rsidR="00FC1639" w:rsidRPr="00C04D5D">
        <w:rPr>
          <w:rFonts w:ascii="Arial" w:hAnsi="Arial" w:cs="Arial"/>
          <w:sz w:val="24"/>
          <w:szCs w:val="21"/>
        </w:rPr>
        <w:t>–</w:t>
      </w:r>
      <w:r w:rsidR="0097301C" w:rsidRPr="00C04D5D">
        <w:rPr>
          <w:rFonts w:ascii="Arial" w:hAnsi="Arial" w:cs="Arial"/>
          <w:sz w:val="24"/>
          <w:szCs w:val="21"/>
        </w:rPr>
        <w:t xml:space="preserve"> V</w:t>
      </w:r>
      <w:r w:rsidR="001A1A2A">
        <w:rPr>
          <w:rFonts w:ascii="Arial" w:hAnsi="Arial" w:cs="Arial"/>
          <w:sz w:val="24"/>
          <w:szCs w:val="21"/>
        </w:rPr>
        <w:t xml:space="preserve">rij </w:t>
      </w:r>
      <w:r w:rsidR="0097301C" w:rsidRPr="00C04D5D">
        <w:rPr>
          <w:rFonts w:ascii="Arial" w:hAnsi="Arial" w:cs="Arial"/>
          <w:sz w:val="24"/>
          <w:szCs w:val="21"/>
        </w:rPr>
        <w:t>CLB</w:t>
      </w:r>
      <w:r w:rsidR="00E0134C" w:rsidRPr="00C04D5D">
        <w:rPr>
          <w:rFonts w:ascii="Arial" w:hAnsi="Arial" w:cs="Arial"/>
          <w:sz w:val="24"/>
          <w:szCs w:val="21"/>
        </w:rPr>
        <w:t xml:space="preserve"> </w:t>
      </w:r>
      <w:r w:rsidR="00287D2C" w:rsidRPr="00C04D5D">
        <w:rPr>
          <w:rFonts w:ascii="Arial" w:hAnsi="Arial" w:cs="Arial"/>
          <w:sz w:val="24"/>
          <w:szCs w:val="21"/>
        </w:rPr>
        <w:t>Waas</w:t>
      </w:r>
      <w:r w:rsidR="002D3652">
        <w:rPr>
          <w:rFonts w:ascii="Arial" w:hAnsi="Arial" w:cs="Arial"/>
          <w:sz w:val="24"/>
          <w:szCs w:val="21"/>
        </w:rPr>
        <w:t xml:space="preserve"> </w:t>
      </w:r>
      <w:r w:rsidR="00287D2C" w:rsidRPr="00C04D5D">
        <w:rPr>
          <w:rFonts w:ascii="Arial" w:hAnsi="Arial" w:cs="Arial"/>
          <w:sz w:val="24"/>
          <w:szCs w:val="21"/>
        </w:rPr>
        <w:t xml:space="preserve">en Dender </w:t>
      </w:r>
      <w:r w:rsidR="00E0134C" w:rsidRPr="00C04D5D">
        <w:rPr>
          <w:rFonts w:ascii="Arial" w:hAnsi="Arial" w:cs="Arial"/>
          <w:sz w:val="24"/>
          <w:szCs w:val="21"/>
        </w:rPr>
        <w:t>en Astrid De Bisschop</w:t>
      </w:r>
      <w:r w:rsidR="00FC1639" w:rsidRPr="00C04D5D">
        <w:rPr>
          <w:rFonts w:ascii="Arial" w:hAnsi="Arial" w:cs="Arial"/>
          <w:sz w:val="24"/>
          <w:szCs w:val="21"/>
        </w:rPr>
        <w:t xml:space="preserve"> – </w:t>
      </w:r>
      <w:r w:rsidR="00287D2C" w:rsidRPr="00C04D5D">
        <w:rPr>
          <w:rFonts w:ascii="Arial" w:hAnsi="Arial" w:cs="Arial"/>
          <w:sz w:val="24"/>
          <w:szCs w:val="21"/>
        </w:rPr>
        <w:t xml:space="preserve">GO! CLB </w:t>
      </w:r>
      <w:r w:rsidR="000C2745">
        <w:rPr>
          <w:rFonts w:ascii="Arial" w:hAnsi="Arial" w:cs="Arial"/>
          <w:sz w:val="24"/>
          <w:szCs w:val="21"/>
        </w:rPr>
        <w:t>Prisma</w:t>
      </w:r>
      <w:r w:rsidR="0097301C" w:rsidRPr="00C04D5D">
        <w:rPr>
          <w:rFonts w:ascii="Arial" w:hAnsi="Arial" w:cs="Arial"/>
          <w:sz w:val="24"/>
          <w:szCs w:val="21"/>
        </w:rPr>
        <w:t>)</w:t>
      </w:r>
      <w:r w:rsidR="00AA727F">
        <w:rPr>
          <w:rFonts w:ascii="Arial" w:hAnsi="Arial" w:cs="Arial"/>
          <w:sz w:val="24"/>
          <w:szCs w:val="21"/>
        </w:rPr>
        <w:br/>
        <w:t xml:space="preserve">Deze infosessie geeft je een algemeen beeld over de structuur van het secundair onderwijs, het keuzeproces en we geven je alle info mee over hoe </w:t>
      </w:r>
      <w:r w:rsidR="001A1A2A">
        <w:rPr>
          <w:rFonts w:ascii="Arial" w:hAnsi="Arial" w:cs="Arial"/>
          <w:sz w:val="24"/>
          <w:szCs w:val="21"/>
        </w:rPr>
        <w:t xml:space="preserve">je kan </w:t>
      </w:r>
      <w:r w:rsidR="00AA727F">
        <w:rPr>
          <w:rFonts w:ascii="Arial" w:hAnsi="Arial" w:cs="Arial"/>
          <w:sz w:val="24"/>
          <w:szCs w:val="21"/>
        </w:rPr>
        <w:t xml:space="preserve">inschrijven in een secundaire school. </w:t>
      </w:r>
    </w:p>
    <w:p w14:paraId="2B86A43D" w14:textId="121841C7" w:rsidR="005A2729" w:rsidRPr="00AA727F" w:rsidRDefault="005A2729" w:rsidP="000C274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AA727F">
        <w:rPr>
          <w:rFonts w:ascii="Arial" w:hAnsi="Arial" w:cs="Arial"/>
          <w:b/>
          <w:sz w:val="24"/>
          <w:szCs w:val="21"/>
        </w:rPr>
        <w:t>Vragen</w:t>
      </w:r>
      <w:r w:rsidR="00AA727F" w:rsidRPr="00AA727F">
        <w:rPr>
          <w:rFonts w:ascii="Arial" w:hAnsi="Arial" w:cs="Arial"/>
          <w:sz w:val="24"/>
          <w:szCs w:val="21"/>
        </w:rPr>
        <w:t xml:space="preserve"> worden</w:t>
      </w:r>
      <w:r w:rsidR="00AA727F">
        <w:rPr>
          <w:rFonts w:ascii="Arial" w:hAnsi="Arial" w:cs="Arial"/>
          <w:sz w:val="24"/>
          <w:szCs w:val="21"/>
        </w:rPr>
        <w:t xml:space="preserve"> nadien</w:t>
      </w:r>
      <w:r w:rsidR="00AA727F" w:rsidRPr="00AA727F">
        <w:rPr>
          <w:rFonts w:ascii="Arial" w:hAnsi="Arial" w:cs="Arial"/>
          <w:sz w:val="24"/>
          <w:szCs w:val="21"/>
        </w:rPr>
        <w:t xml:space="preserve"> beantwoord via de digitale chatroom.</w:t>
      </w:r>
      <w:r w:rsidRPr="00AA727F">
        <w:rPr>
          <w:rFonts w:ascii="Arial" w:hAnsi="Arial" w:cs="Arial"/>
          <w:sz w:val="24"/>
          <w:szCs w:val="21"/>
        </w:rPr>
        <w:br/>
      </w:r>
    </w:p>
    <w:p w14:paraId="0959143F" w14:textId="77777777" w:rsidR="007D36B2" w:rsidRDefault="007D36B2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41581349" w14:textId="77777777" w:rsidR="007D36B2" w:rsidRDefault="007D36B2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3F24444E" w14:textId="396A62AB" w:rsidR="0097301C" w:rsidRPr="00C04D5D" w:rsidRDefault="0097301C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04D5D">
        <w:rPr>
          <w:rFonts w:ascii="Arial" w:hAnsi="Arial" w:cs="Arial"/>
          <w:sz w:val="24"/>
          <w:szCs w:val="21"/>
        </w:rPr>
        <w:t xml:space="preserve">Wij hopen </w:t>
      </w:r>
      <w:r w:rsidR="00013D4C" w:rsidRPr="00C04D5D">
        <w:rPr>
          <w:rFonts w:ascii="Arial" w:hAnsi="Arial" w:cs="Arial"/>
          <w:sz w:val="24"/>
          <w:szCs w:val="21"/>
        </w:rPr>
        <w:t>jou</w:t>
      </w:r>
      <w:r w:rsidR="00FC1639" w:rsidRPr="00C04D5D">
        <w:rPr>
          <w:rFonts w:ascii="Arial" w:hAnsi="Arial" w:cs="Arial"/>
          <w:sz w:val="24"/>
          <w:szCs w:val="21"/>
        </w:rPr>
        <w:t xml:space="preserve"> als ouder</w:t>
      </w:r>
      <w:r w:rsidRPr="00C04D5D">
        <w:rPr>
          <w:rFonts w:ascii="Arial" w:hAnsi="Arial" w:cs="Arial"/>
          <w:sz w:val="24"/>
          <w:szCs w:val="21"/>
        </w:rPr>
        <w:t xml:space="preserve"> op deze ongetwijfeld interessante</w:t>
      </w:r>
      <w:r w:rsidR="00DE7B64">
        <w:rPr>
          <w:rFonts w:ascii="Arial" w:hAnsi="Arial" w:cs="Arial"/>
          <w:sz w:val="24"/>
          <w:szCs w:val="21"/>
        </w:rPr>
        <w:t xml:space="preserve"> online</w:t>
      </w:r>
      <w:r w:rsidRPr="00C04D5D">
        <w:rPr>
          <w:rFonts w:ascii="Arial" w:hAnsi="Arial" w:cs="Arial"/>
          <w:sz w:val="24"/>
          <w:szCs w:val="21"/>
        </w:rPr>
        <w:t xml:space="preserve"> </w:t>
      </w:r>
      <w:r w:rsidR="00AA727F">
        <w:rPr>
          <w:rFonts w:ascii="Arial" w:hAnsi="Arial" w:cs="Arial"/>
          <w:sz w:val="24"/>
          <w:szCs w:val="21"/>
        </w:rPr>
        <w:t>infosessie</w:t>
      </w:r>
      <w:r w:rsidRPr="00C04D5D">
        <w:rPr>
          <w:rFonts w:ascii="Arial" w:hAnsi="Arial" w:cs="Arial"/>
          <w:sz w:val="24"/>
          <w:szCs w:val="21"/>
        </w:rPr>
        <w:t xml:space="preserve"> te mogen verwelkomen!</w:t>
      </w:r>
    </w:p>
    <w:p w14:paraId="6D5D42AB" w14:textId="77777777" w:rsidR="00C51537" w:rsidRPr="00C04D5D" w:rsidRDefault="00C51537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2DD38E43" w14:textId="77777777" w:rsidR="0097301C" w:rsidRPr="00C04D5D" w:rsidRDefault="00576AD5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Met vriendelijke groet</w:t>
      </w:r>
    </w:p>
    <w:p w14:paraId="280568CC" w14:textId="77777777" w:rsidR="0097301C" w:rsidRPr="00C04D5D" w:rsidRDefault="0097301C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72922662" w14:textId="77777777" w:rsidR="0097301C" w:rsidRPr="00C04D5D" w:rsidRDefault="00B54FF1" w:rsidP="0078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Namens de initiatiefnemers</w:t>
      </w:r>
    </w:p>
    <w:p w14:paraId="1535FFBD" w14:textId="0B3164DD" w:rsidR="0097301C" w:rsidRPr="000C2745" w:rsidRDefault="00C04D5D" w:rsidP="00AA7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4"/>
          <w:szCs w:val="21"/>
        </w:rPr>
        <w:t xml:space="preserve">Martine Van Hauwermeiren, </w:t>
      </w:r>
      <w:r w:rsidRPr="00C04D5D">
        <w:rPr>
          <w:rFonts w:ascii="Arial" w:hAnsi="Arial" w:cs="Arial"/>
          <w:sz w:val="24"/>
          <w:szCs w:val="21"/>
        </w:rPr>
        <w:t>S</w:t>
      </w:r>
      <w:r w:rsidR="002B2C14" w:rsidRPr="00C04D5D">
        <w:rPr>
          <w:rFonts w:ascii="Arial" w:hAnsi="Arial" w:cs="Arial"/>
          <w:sz w:val="24"/>
          <w:szCs w:val="21"/>
        </w:rPr>
        <w:t>ch</w:t>
      </w:r>
      <w:r w:rsidR="0097301C" w:rsidRPr="00C04D5D">
        <w:rPr>
          <w:rFonts w:ascii="Arial" w:hAnsi="Arial" w:cs="Arial"/>
          <w:sz w:val="24"/>
          <w:szCs w:val="21"/>
        </w:rPr>
        <w:t>epen van onderwijs</w:t>
      </w:r>
      <w:r w:rsidR="002D3652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A88869B" wp14:editId="152554C0">
            <wp:simplePos x="0" y="0"/>
            <wp:positionH relativeFrom="margin">
              <wp:posOffset>3653155</wp:posOffset>
            </wp:positionH>
            <wp:positionV relativeFrom="paragraph">
              <wp:posOffset>343535</wp:posOffset>
            </wp:positionV>
            <wp:extent cx="1149350" cy="762000"/>
            <wp:effectExtent l="0" t="0" r="0" b="0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2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66C6675E" wp14:editId="6158B90F">
            <wp:simplePos x="0" y="0"/>
            <wp:positionH relativeFrom="margin">
              <wp:align>left</wp:align>
            </wp:positionH>
            <wp:positionV relativeFrom="paragraph">
              <wp:posOffset>419735</wp:posOffset>
            </wp:positionV>
            <wp:extent cx="1921510" cy="609600"/>
            <wp:effectExtent l="0" t="0" r="2540" b="0"/>
            <wp:wrapSquare wrapText="bothSides"/>
            <wp:docPr id="2" name="Afbeelding 2" descr="C:\Users\liesbeth.gosselin\AppData\Local\Microsoft\Windows\INetCache\Content.Word\114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sbeth.gosselin\AppData\Local\Microsoft\Windows\INetCache\Content.Word\1144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2" w:rsidRPr="00C04D5D">
        <w:rPr>
          <w:rFonts w:ascii="Arial" w:hAnsi="Arial" w:cs="Arial"/>
          <w:noProof/>
          <w:sz w:val="24"/>
          <w:szCs w:val="21"/>
          <w:lang w:eastAsia="nl-BE"/>
        </w:rPr>
        <w:drawing>
          <wp:anchor distT="0" distB="0" distL="114300" distR="114300" simplePos="0" relativeHeight="251662336" behindDoc="1" locked="0" layoutInCell="1" allowOverlap="1" wp14:anchorId="7F6B2466" wp14:editId="6B85012F">
            <wp:simplePos x="0" y="0"/>
            <wp:positionH relativeFrom="margin">
              <wp:posOffset>2122805</wp:posOffset>
            </wp:positionH>
            <wp:positionV relativeFrom="paragraph">
              <wp:posOffset>294005</wp:posOffset>
            </wp:positionV>
            <wp:extent cx="1358900" cy="76661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VC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6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52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5038FE30" wp14:editId="4D418A0B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774700" cy="774700"/>
            <wp:effectExtent l="0" t="0" r="6350" b="6350"/>
            <wp:wrapSquare wrapText="bothSides"/>
            <wp:docPr id="5" name="Afbeelding 5" descr="C:\Users\liesbeth.gosselin\AppData\Local\Microsoft\Windows\INetCache\Content.Word\huis-van-het-kind_de-k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sbeth.gosselin\AppData\Local\Microsoft\Windows\INetCache\Content.Word\huis-van-het-kind_de-kr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745">
        <w:rPr>
          <w:rFonts w:ascii="Arial" w:hAnsi="Arial" w:cs="Arial"/>
          <w:sz w:val="28"/>
          <w:szCs w:val="21"/>
        </w:rPr>
        <w:tab/>
      </w:r>
    </w:p>
    <w:sectPr w:rsidR="0097301C" w:rsidRPr="000C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598"/>
    <w:multiLevelType w:val="hybridMultilevel"/>
    <w:tmpl w:val="EC32EE76"/>
    <w:lvl w:ilvl="0" w:tplc="A38CC0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41C"/>
    <w:multiLevelType w:val="hybridMultilevel"/>
    <w:tmpl w:val="560694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D7E"/>
    <w:multiLevelType w:val="hybridMultilevel"/>
    <w:tmpl w:val="493858EC"/>
    <w:lvl w:ilvl="0" w:tplc="EF6CC56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1C"/>
    <w:rsid w:val="00013D4C"/>
    <w:rsid w:val="000C2745"/>
    <w:rsid w:val="00144481"/>
    <w:rsid w:val="001554E8"/>
    <w:rsid w:val="00157F85"/>
    <w:rsid w:val="00197996"/>
    <w:rsid w:val="001A1A2A"/>
    <w:rsid w:val="001A5D8C"/>
    <w:rsid w:val="0026577F"/>
    <w:rsid w:val="00287D2C"/>
    <w:rsid w:val="00291F43"/>
    <w:rsid w:val="002B2C14"/>
    <w:rsid w:val="002D3652"/>
    <w:rsid w:val="002F2053"/>
    <w:rsid w:val="003B0B5C"/>
    <w:rsid w:val="004374F2"/>
    <w:rsid w:val="0055744B"/>
    <w:rsid w:val="00576AD5"/>
    <w:rsid w:val="0059360F"/>
    <w:rsid w:val="0059436E"/>
    <w:rsid w:val="005A2729"/>
    <w:rsid w:val="00640E8E"/>
    <w:rsid w:val="00654661"/>
    <w:rsid w:val="007562D9"/>
    <w:rsid w:val="00784EB3"/>
    <w:rsid w:val="007D36B2"/>
    <w:rsid w:val="00815851"/>
    <w:rsid w:val="00817FFE"/>
    <w:rsid w:val="00894662"/>
    <w:rsid w:val="008B147C"/>
    <w:rsid w:val="00965C96"/>
    <w:rsid w:val="00966598"/>
    <w:rsid w:val="0097301C"/>
    <w:rsid w:val="00981AF3"/>
    <w:rsid w:val="00985E05"/>
    <w:rsid w:val="009B2DC4"/>
    <w:rsid w:val="009C08B7"/>
    <w:rsid w:val="009D1807"/>
    <w:rsid w:val="00AA5007"/>
    <w:rsid w:val="00AA727F"/>
    <w:rsid w:val="00AE5759"/>
    <w:rsid w:val="00AF0E49"/>
    <w:rsid w:val="00B54FF1"/>
    <w:rsid w:val="00B977EC"/>
    <w:rsid w:val="00C04D5D"/>
    <w:rsid w:val="00C51537"/>
    <w:rsid w:val="00C52983"/>
    <w:rsid w:val="00D209B5"/>
    <w:rsid w:val="00D26F8B"/>
    <w:rsid w:val="00DE7B64"/>
    <w:rsid w:val="00E0134C"/>
    <w:rsid w:val="00E10EB3"/>
    <w:rsid w:val="00E458AB"/>
    <w:rsid w:val="00E53149"/>
    <w:rsid w:val="00EA79C4"/>
    <w:rsid w:val="00ED1957"/>
    <w:rsid w:val="00F47255"/>
    <w:rsid w:val="00FA63BC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D708"/>
  <w15:docId w15:val="{C284C863-04B5-471A-8AE5-BFF86D1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30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3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D36B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arschoolindendermond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google.be/url?sa=i&amp;rct=j&amp;q=&amp;esrc=s&amp;source=images&amp;cd=&amp;cad=rja&amp;uact=8&amp;ved=2ahUKEwipocbCs5XgAhVGrxoKHRv-BMIQjRx6BAgBEAU&amp;url=https://www.dendermonde.be/&amp;psig=AOvVaw0KRpyu5b0VOSbKqi3I1i3B&amp;ust=154893414284859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&amp; OCWM Lokeren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Veerle</dc:creator>
  <cp:keywords/>
  <dc:description/>
  <cp:lastModifiedBy>Croene Liesbeth</cp:lastModifiedBy>
  <cp:revision>2</cp:revision>
  <cp:lastPrinted>2019-01-30T12:46:00Z</cp:lastPrinted>
  <dcterms:created xsi:type="dcterms:W3CDTF">2021-01-11T09:30:00Z</dcterms:created>
  <dcterms:modified xsi:type="dcterms:W3CDTF">2021-01-11T09:30:00Z</dcterms:modified>
</cp:coreProperties>
</file>